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7" w:rsidRDefault="00E53D87" w:rsidP="00E53D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2893281"/>
      <w:r w:rsidRPr="004D6851">
        <w:rPr>
          <w:rFonts w:ascii="Times New Roman" w:hAnsi="Times New Roman" w:cs="Times New Roman"/>
          <w:sz w:val="24"/>
          <w:szCs w:val="24"/>
        </w:rPr>
        <w:t>Взаимодействие с полицией</w:t>
      </w:r>
      <w:bookmarkEnd w:id="0"/>
    </w:p>
    <w:p w:rsidR="001C3AD8" w:rsidRDefault="001C3AD8" w:rsidP="001C3AD8">
      <w:pPr>
        <w:pStyle w:val="a0"/>
      </w:pPr>
    </w:p>
    <w:p w:rsidR="001C3AD8" w:rsidRDefault="001C3AD8" w:rsidP="00645FE5">
      <w:pPr>
        <w:pStyle w:val="a0"/>
        <w:jc w:val="both"/>
      </w:pPr>
      <w:r>
        <w:t>Задача сотрудников полиции – поддержание правопорядка, соблюдение прав и свобод граждан вне зависимости от их национальной, этнической, религиозной и иной принадлежности.</w:t>
      </w:r>
    </w:p>
    <w:p w:rsidR="00645FE5" w:rsidRDefault="00645FE5" w:rsidP="001C3AD8">
      <w:pPr>
        <w:pStyle w:val="a0"/>
      </w:pPr>
      <w:r>
        <w:t xml:space="preserve">Если Вы стали свидетелем или жертвой преступления – незамедлительно обращайтесь в полицию. </w:t>
      </w:r>
    </w:p>
    <w:p w:rsidR="00E53D87" w:rsidRPr="0028431A" w:rsidRDefault="00E53D87" w:rsidP="00E53D87">
      <w:pPr>
        <w:pStyle w:val="a0"/>
      </w:pPr>
      <w:r w:rsidRPr="0028431A">
        <w:t>Закон, регулирующий правила поведения и полно</w:t>
      </w:r>
      <w:bookmarkStart w:id="1" w:name="_GoBack"/>
      <w:bookmarkEnd w:id="1"/>
      <w:r w:rsidRPr="0028431A">
        <w:t>мочия полицейских в РФ:</w:t>
      </w:r>
    </w:p>
    <w:p w:rsidR="00E53D87" w:rsidRDefault="00E53D87" w:rsidP="00E53D87">
      <w:pPr>
        <w:pStyle w:val="a0"/>
      </w:pPr>
      <w:r w:rsidRPr="0028431A">
        <w:t>- «О полиции» (</w:t>
      </w:r>
      <w:r w:rsidRPr="00564F80">
        <w:t>Федеральный закон № 3-ФЗ</w:t>
      </w:r>
      <w:r w:rsidRPr="0028431A">
        <w:t xml:space="preserve"> от 07.02.2011)</w:t>
      </w:r>
    </w:p>
    <w:p w:rsidR="000E06E9" w:rsidRPr="009A1CE4" w:rsidRDefault="00E53D87" w:rsidP="00E53D87">
      <w:pPr>
        <w:jc w:val="both"/>
        <w:rPr>
          <w:sz w:val="22"/>
          <w:szCs w:val="22"/>
        </w:rPr>
      </w:pPr>
      <w:r w:rsidRPr="006D3E92">
        <w:rPr>
          <w:sz w:val="22"/>
          <w:szCs w:val="22"/>
        </w:rPr>
        <w:t>С</w:t>
      </w:r>
      <w:r w:rsidR="00DE23F2">
        <w:rPr>
          <w:sz w:val="22"/>
          <w:szCs w:val="22"/>
        </w:rPr>
        <w:t xml:space="preserve"> 01 июня 2016 года упразднена</w:t>
      </w:r>
      <w:r w:rsidRPr="006D3E92">
        <w:rPr>
          <w:sz w:val="22"/>
          <w:szCs w:val="22"/>
        </w:rPr>
        <w:t xml:space="preserve"> Федер</w:t>
      </w:r>
      <w:r>
        <w:rPr>
          <w:sz w:val="22"/>
          <w:szCs w:val="22"/>
        </w:rPr>
        <w:t>альная м</w:t>
      </w:r>
      <w:r w:rsidRPr="006D3E92">
        <w:rPr>
          <w:sz w:val="22"/>
          <w:szCs w:val="22"/>
        </w:rPr>
        <w:t xml:space="preserve">играционная служба (ФМС), ее функции </w:t>
      </w:r>
      <w:r w:rsidR="00DE23F2">
        <w:rPr>
          <w:sz w:val="22"/>
          <w:szCs w:val="22"/>
        </w:rPr>
        <w:t xml:space="preserve">переданы в </w:t>
      </w:r>
      <w:r w:rsidRPr="006D3E92">
        <w:rPr>
          <w:sz w:val="22"/>
          <w:szCs w:val="22"/>
        </w:rPr>
        <w:t xml:space="preserve">Главное управление по вопросам миграции Министерства внутренних дел РФ </w:t>
      </w:r>
      <w:r w:rsidRPr="006D3E92">
        <w:rPr>
          <w:b/>
          <w:sz w:val="22"/>
          <w:szCs w:val="22"/>
        </w:rPr>
        <w:t>(ГУВМ МВД РФ)</w:t>
      </w:r>
      <w:r w:rsidRPr="006D3E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57368" w:rsidRPr="009A1CE4" w:rsidRDefault="00057368" w:rsidP="00E53D87">
      <w:pPr>
        <w:jc w:val="both"/>
        <w:rPr>
          <w:sz w:val="22"/>
          <w:szCs w:val="22"/>
        </w:rPr>
      </w:pPr>
    </w:p>
    <w:p w:rsidR="000E06E9" w:rsidRDefault="000E06E9" w:rsidP="000E06E9">
      <w:pPr>
        <w:pStyle w:val="10"/>
        <w:ind w:left="39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Полиция </w:t>
      </w:r>
    </w:p>
    <w:p w:rsidR="000E06E9" w:rsidRDefault="000E06E9" w:rsidP="000E06E9">
      <w:pPr>
        <w:pStyle w:val="10"/>
        <w:ind w:left="390"/>
        <w:rPr>
          <w:shd w:val="clear" w:color="auto" w:fill="F8F8F8"/>
        </w:rPr>
      </w:pPr>
    </w:p>
    <w:p w:rsidR="000E06E9" w:rsidRDefault="000E06E9" w:rsidP="000E06E9">
      <w:pPr>
        <w:pStyle w:val="10"/>
        <w:ind w:left="390"/>
        <w:rPr>
          <w:rStyle w:val="a4"/>
          <w:shd w:val="clear" w:color="auto" w:fill="F8F8F8"/>
        </w:rPr>
      </w:pPr>
      <w:r>
        <w:rPr>
          <w:rStyle w:val="a4"/>
          <w:shd w:val="clear" w:color="auto" w:fill="F8F8F8"/>
        </w:rPr>
        <w:t xml:space="preserve">02 со стационарного телефона, </w:t>
      </w:r>
      <w:r w:rsidR="00DE23F2">
        <w:rPr>
          <w:rStyle w:val="a4"/>
          <w:shd w:val="clear" w:color="auto" w:fill="F8F8F8"/>
        </w:rPr>
        <w:t>«</w:t>
      </w:r>
      <w:r w:rsidR="00057368" w:rsidRPr="00057368">
        <w:rPr>
          <w:rStyle w:val="a4"/>
          <w:shd w:val="clear" w:color="auto" w:fill="F8F8F8"/>
        </w:rPr>
        <w:t>102</w:t>
      </w:r>
      <w:r w:rsidR="00DE23F2">
        <w:rPr>
          <w:rStyle w:val="a4"/>
          <w:shd w:val="clear" w:color="auto" w:fill="F8F8F8"/>
        </w:rPr>
        <w:t>»</w:t>
      </w:r>
      <w:r>
        <w:rPr>
          <w:rStyle w:val="a4"/>
          <w:shd w:val="clear" w:color="auto" w:fill="F8F8F8"/>
        </w:rPr>
        <w:t xml:space="preserve"> или </w:t>
      </w:r>
      <w:r w:rsidR="00DE23F2">
        <w:rPr>
          <w:rStyle w:val="a4"/>
          <w:shd w:val="clear" w:color="auto" w:fill="F8F8F8"/>
        </w:rPr>
        <w:t>«</w:t>
      </w:r>
      <w:r>
        <w:rPr>
          <w:rStyle w:val="a4"/>
          <w:shd w:val="clear" w:color="auto" w:fill="F8F8F8"/>
        </w:rPr>
        <w:t>112-2</w:t>
      </w:r>
      <w:r w:rsidR="00DE23F2">
        <w:rPr>
          <w:rStyle w:val="a4"/>
          <w:shd w:val="clear" w:color="auto" w:fill="F8F8F8"/>
        </w:rPr>
        <w:t>»</w:t>
      </w:r>
      <w:r>
        <w:rPr>
          <w:rStyle w:val="a4"/>
          <w:shd w:val="clear" w:color="auto" w:fill="F8F8F8"/>
        </w:rPr>
        <w:t xml:space="preserve"> – с мобильного телефона</w:t>
      </w:r>
    </w:p>
    <w:p w:rsidR="00DA3551" w:rsidRPr="00AE287A" w:rsidRDefault="00DA3551" w:rsidP="000E06E9">
      <w:pPr>
        <w:pStyle w:val="10"/>
        <w:ind w:left="390"/>
        <w:rPr>
          <w:rStyle w:val="a4"/>
          <w:shd w:val="clear" w:color="auto" w:fill="F8F8F8"/>
        </w:rPr>
      </w:pPr>
    </w:p>
    <w:p w:rsidR="0057623A" w:rsidRPr="009A1CE4" w:rsidRDefault="000E06E9" w:rsidP="00057368">
      <w:pPr>
        <w:pStyle w:val="10"/>
        <w:ind w:left="390"/>
        <w:rPr>
          <w:rStyle w:val="a4"/>
          <w:shd w:val="clear" w:color="auto" w:fill="F8F8F8"/>
        </w:rPr>
      </w:pPr>
      <w:r>
        <w:rPr>
          <w:rStyle w:val="a4"/>
          <w:shd w:val="clear" w:color="auto" w:fill="F8F8F8"/>
        </w:rPr>
        <w:t xml:space="preserve">Сайт: </w:t>
      </w:r>
      <w:r w:rsidR="00057368" w:rsidRPr="00057368">
        <w:rPr>
          <w:rStyle w:val="a4"/>
          <w:shd w:val="clear" w:color="auto" w:fill="F8F8F8"/>
        </w:rPr>
        <w:t>https://мвд</w:t>
      </w:r>
      <w:proofErr w:type="gramStart"/>
      <w:r w:rsidR="00057368" w:rsidRPr="00057368">
        <w:rPr>
          <w:rStyle w:val="a4"/>
          <w:shd w:val="clear" w:color="auto" w:fill="F8F8F8"/>
        </w:rPr>
        <w:t>.р</w:t>
      </w:r>
      <w:proofErr w:type="gramEnd"/>
      <w:r w:rsidR="00057368" w:rsidRPr="00057368">
        <w:rPr>
          <w:rStyle w:val="a4"/>
          <w:shd w:val="clear" w:color="auto" w:fill="F8F8F8"/>
        </w:rPr>
        <w:t>ф/</w:t>
      </w:r>
    </w:p>
    <w:p w:rsidR="00057368" w:rsidRDefault="00057368" w:rsidP="00057368">
      <w:pPr>
        <w:pStyle w:val="10"/>
        <w:ind w:left="390"/>
      </w:pPr>
    </w:p>
    <w:p w:rsidR="009A1CE4" w:rsidRPr="009A1CE4" w:rsidRDefault="009A1CE4" w:rsidP="009A1CE4">
      <w:pPr>
        <w:pStyle w:val="10"/>
        <w:ind w:left="390"/>
        <w:jc w:val="center"/>
        <w:rPr>
          <w:b/>
        </w:rPr>
      </w:pPr>
      <w:r w:rsidRPr="009A1CE4">
        <w:rPr>
          <w:b/>
        </w:rPr>
        <w:t>Проверка документов</w:t>
      </w:r>
    </w:p>
    <w:p w:rsidR="009A1CE4" w:rsidRDefault="009A1CE4" w:rsidP="009A1CE4">
      <w:pPr>
        <w:pStyle w:val="10"/>
        <w:ind w:left="390"/>
        <w:jc w:val="center"/>
      </w:pPr>
    </w:p>
    <w:p w:rsidR="009A1CE4" w:rsidRDefault="009A1CE4" w:rsidP="009A1CE4">
      <w:pPr>
        <w:jc w:val="both"/>
      </w:pPr>
      <w:r>
        <w:t xml:space="preserve">Документы </w:t>
      </w:r>
      <w:r w:rsidRPr="004D6851">
        <w:t>имеют право проверять только сотрудники полиции</w:t>
      </w:r>
      <w:r w:rsidR="00E04B2B">
        <w:t>,</w:t>
      </w:r>
      <w:r w:rsidRPr="004D6851">
        <w:t xml:space="preserve"> </w:t>
      </w:r>
      <w:r>
        <w:t xml:space="preserve">находящиеся при исполнении служебных обязанностей. Такие сотрудники имеют специальный нагрудный знак (жетон) – </w:t>
      </w:r>
      <w:r w:rsidRPr="009A1CE4">
        <w:rPr>
          <w:b/>
        </w:rPr>
        <w:t>обратите внимание на его номер, запомните или запишите его.</w:t>
      </w:r>
    </w:p>
    <w:p w:rsidR="009A1CE4" w:rsidRPr="009A1CE4" w:rsidRDefault="009A1CE4" w:rsidP="00057368">
      <w:pPr>
        <w:pStyle w:val="10"/>
        <w:ind w:left="390"/>
      </w:pPr>
    </w:p>
    <w:p w:rsidR="00E53D87" w:rsidRPr="0057623A" w:rsidRDefault="0057623A" w:rsidP="00E53D87">
      <w:pPr>
        <w:jc w:val="both"/>
        <w:rPr>
          <w:b/>
        </w:rPr>
      </w:pPr>
      <w:r>
        <w:t xml:space="preserve">Обратите внимание, что </w:t>
      </w:r>
      <w:r w:rsidRPr="0057623A">
        <w:rPr>
          <w:b/>
        </w:rPr>
        <w:t>н</w:t>
      </w:r>
      <w:r w:rsidR="00E53D87" w:rsidRPr="0057623A">
        <w:rPr>
          <w:b/>
        </w:rPr>
        <w:t>еобходимо всегда носить при себе:</w:t>
      </w:r>
    </w:p>
    <w:p w:rsidR="00E53D87" w:rsidRPr="004D6851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паспорт</w:t>
      </w:r>
    </w:p>
    <w:p w:rsidR="00E53D87" w:rsidRPr="004D6851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миграционную карту</w:t>
      </w:r>
    </w:p>
    <w:p w:rsidR="00E53D87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уведомление о постановке на миграционный учет (регистрацию)</w:t>
      </w:r>
    </w:p>
    <w:p w:rsidR="001C3AD8" w:rsidRPr="004D6851" w:rsidRDefault="001C3AD8" w:rsidP="00E53D87">
      <w:pPr>
        <w:pStyle w:val="1"/>
        <w:numPr>
          <w:ilvl w:val="0"/>
          <w:numId w:val="2"/>
        </w:numPr>
        <w:jc w:val="both"/>
      </w:pPr>
      <w:r>
        <w:t>патент на работу с чеками об оплате авансовых налоговых платежей</w:t>
      </w:r>
    </w:p>
    <w:p w:rsidR="00A87CE7" w:rsidRDefault="00A87CE7" w:rsidP="00E53D87">
      <w:pPr>
        <w:pStyle w:val="1"/>
        <w:numPr>
          <w:ilvl w:val="0"/>
          <w:numId w:val="2"/>
        </w:numPr>
        <w:jc w:val="both"/>
      </w:pPr>
      <w:r>
        <w:t>полис добровольного медицинского страхования</w:t>
      </w:r>
      <w:r w:rsidR="00E04B2B">
        <w:t>.</w:t>
      </w:r>
    </w:p>
    <w:p w:rsidR="00E04B2B" w:rsidRDefault="00E04B2B" w:rsidP="00564F80">
      <w:pPr>
        <w:pStyle w:val="1"/>
        <w:ind w:left="0"/>
        <w:jc w:val="both"/>
      </w:pPr>
    </w:p>
    <w:p w:rsidR="00564F80" w:rsidRDefault="00564F80" w:rsidP="00564F80">
      <w:pPr>
        <w:pStyle w:val="1"/>
        <w:ind w:left="0"/>
        <w:jc w:val="both"/>
      </w:pPr>
      <w:r>
        <w:t>Граждане государств, входящих в Евразийский экономический союз (Армения, Беларусь, Казахстан, Киргизия), не нуждаются в оформлении патента на работу в России.</w:t>
      </w:r>
    </w:p>
    <w:p w:rsidR="00A87CE7" w:rsidRPr="004D6851" w:rsidRDefault="00A87CE7" w:rsidP="00A87CE7">
      <w:pPr>
        <w:pStyle w:val="1"/>
        <w:jc w:val="both"/>
      </w:pPr>
    </w:p>
    <w:p w:rsidR="00E53D87" w:rsidRPr="00E04B2B" w:rsidRDefault="00E53D87" w:rsidP="00E53D87">
      <w:pPr>
        <w:jc w:val="both"/>
        <w:rPr>
          <w:b/>
        </w:rPr>
      </w:pPr>
      <w:r w:rsidRPr="00E04B2B">
        <w:rPr>
          <w:b/>
          <w:bCs/>
        </w:rPr>
        <w:t xml:space="preserve">! </w:t>
      </w:r>
      <w:r w:rsidR="0057623A" w:rsidRPr="00E04B2B">
        <w:rPr>
          <w:b/>
        </w:rPr>
        <w:t>Обязательно сделайте копии всех этих документов и храните их отдельно от оригиналов</w:t>
      </w:r>
      <w:r w:rsidR="00A87CE7" w:rsidRPr="00E04B2B">
        <w:rPr>
          <w:b/>
        </w:rPr>
        <w:t xml:space="preserve"> </w:t>
      </w:r>
      <w:r w:rsidR="0057623A" w:rsidRPr="00E04B2B">
        <w:rPr>
          <w:b/>
        </w:rPr>
        <w:t xml:space="preserve">– в таком случае при потере документов Вам будет проще их восстановить. </w:t>
      </w:r>
    </w:p>
    <w:p w:rsidR="00E53D87" w:rsidRPr="004D6851" w:rsidRDefault="00E53D87" w:rsidP="00E53D87">
      <w:pPr>
        <w:jc w:val="both"/>
      </w:pPr>
    </w:p>
    <w:p w:rsidR="00A87CE7" w:rsidRDefault="00E53D87" w:rsidP="00E53D87">
      <w:pPr>
        <w:jc w:val="both"/>
      </w:pPr>
      <w:r w:rsidRPr="004D6851">
        <w:t xml:space="preserve">При обращении </w:t>
      </w:r>
      <w:r w:rsidR="00E04B2B">
        <w:t xml:space="preserve">к Вам </w:t>
      </w:r>
      <w:r w:rsidRPr="004D6851">
        <w:t>полицейский должен</w:t>
      </w:r>
      <w:r w:rsidR="00A87CE7">
        <w:t>:</w:t>
      </w:r>
    </w:p>
    <w:p w:rsidR="00A87CE7" w:rsidRDefault="00A87CE7" w:rsidP="00E53D87">
      <w:pPr>
        <w:jc w:val="both"/>
      </w:pPr>
      <w:r>
        <w:t>-</w:t>
      </w:r>
      <w:r w:rsidR="00E53D87" w:rsidRPr="004D6851">
        <w:t xml:space="preserve"> сообщить с</w:t>
      </w:r>
      <w:r>
        <w:t>вое звание, должность, фамилию</w:t>
      </w:r>
    </w:p>
    <w:p w:rsidR="00A87CE7" w:rsidRDefault="00A87CE7" w:rsidP="00E53D87">
      <w:pPr>
        <w:jc w:val="both"/>
      </w:pPr>
      <w:r>
        <w:t>- предъявить свое удостоверение</w:t>
      </w:r>
    </w:p>
    <w:p w:rsidR="00A87CE7" w:rsidRDefault="00A87CE7" w:rsidP="00E53D87">
      <w:pPr>
        <w:jc w:val="both"/>
      </w:pPr>
      <w:r>
        <w:t xml:space="preserve">- </w:t>
      </w:r>
      <w:r w:rsidR="00E53D87" w:rsidRPr="004D6851">
        <w:t xml:space="preserve">объяснить причину и цель проверки документов (п.4 ст.5 Закона «О полиции»). </w:t>
      </w:r>
    </w:p>
    <w:p w:rsidR="00DA75DC" w:rsidRDefault="00DA75DC" w:rsidP="00E53D87">
      <w:pPr>
        <w:jc w:val="both"/>
      </w:pPr>
    </w:p>
    <w:p w:rsidR="00E53D87" w:rsidRPr="004D6851" w:rsidRDefault="00E53D87" w:rsidP="00E53D87">
      <w:pPr>
        <w:jc w:val="both"/>
      </w:pPr>
      <w:r w:rsidRPr="004D6851">
        <w:lastRenderedPageBreak/>
        <w:t>У сотрудника полиции могут возникнуть подозрения в подлинности документов. В этом случае необходимо пройти с ним в ближайший пункт полиции для установления подлинности по специальной базе.</w:t>
      </w:r>
    </w:p>
    <w:p w:rsidR="00E53D87" w:rsidRPr="004D6851" w:rsidRDefault="00E53D87" w:rsidP="00E53D87">
      <w:pPr>
        <w:jc w:val="both"/>
      </w:pPr>
    </w:p>
    <w:p w:rsidR="00E53D87" w:rsidRPr="009A1CE4" w:rsidRDefault="00E53D87" w:rsidP="00E53D87">
      <w:pPr>
        <w:jc w:val="both"/>
        <w:rPr>
          <w:b/>
        </w:rPr>
      </w:pPr>
      <w:r w:rsidRPr="004D6851">
        <w:rPr>
          <w:bCs/>
        </w:rPr>
        <w:t xml:space="preserve">! </w:t>
      </w:r>
      <w:r w:rsidRPr="009A1CE4">
        <w:rPr>
          <w:b/>
        </w:rPr>
        <w:t xml:space="preserve">Позвоните родственникам или </w:t>
      </w:r>
      <w:r w:rsidR="0057623A" w:rsidRPr="009A1CE4">
        <w:rPr>
          <w:b/>
        </w:rPr>
        <w:t>друзьям и сообщите</w:t>
      </w:r>
      <w:r w:rsidR="00DA75DC" w:rsidRPr="009A1CE4">
        <w:rPr>
          <w:b/>
        </w:rPr>
        <w:t>, где Вы находитесь и с кем</w:t>
      </w:r>
      <w:r w:rsidRPr="009A1CE4">
        <w:rPr>
          <w:b/>
        </w:rPr>
        <w:t xml:space="preserve"> разговариваете, это очень важно.</w:t>
      </w:r>
    </w:p>
    <w:p w:rsidR="00E53D87" w:rsidRPr="004D6851" w:rsidRDefault="00E53D87" w:rsidP="00E53D87">
      <w:pPr>
        <w:jc w:val="both"/>
      </w:pPr>
    </w:p>
    <w:p w:rsidR="00E53D87" w:rsidRPr="0057623A" w:rsidRDefault="00ED7F27" w:rsidP="009A1CE4">
      <w:pPr>
        <w:jc w:val="center"/>
      </w:pPr>
      <w:r>
        <w:rPr>
          <w:b/>
        </w:rPr>
        <w:t>В</w:t>
      </w:r>
      <w:r w:rsidR="00E53D87" w:rsidRPr="004D6851">
        <w:rPr>
          <w:b/>
        </w:rPr>
        <w:t xml:space="preserve"> случае задержания</w:t>
      </w:r>
      <w:r w:rsidR="0057623A" w:rsidRPr="0057623A">
        <w:rPr>
          <w:b/>
        </w:rPr>
        <w:t>:</w:t>
      </w:r>
    </w:p>
    <w:p w:rsidR="00E53D87" w:rsidRPr="004D6851" w:rsidRDefault="00E53D87" w:rsidP="00E53D87">
      <w:pPr>
        <w:pStyle w:val="1"/>
        <w:numPr>
          <w:ilvl w:val="0"/>
          <w:numId w:val="3"/>
        </w:numPr>
        <w:jc w:val="both"/>
      </w:pPr>
      <w:r w:rsidRPr="004D6851">
        <w:t>у задержанного есть право на телефонный разговор (п.7 ст.14 Закона «О полиции»);</w:t>
      </w:r>
    </w:p>
    <w:p w:rsidR="00DE23F2" w:rsidRDefault="00DE23F2" w:rsidP="00E53D87">
      <w:pPr>
        <w:pStyle w:val="1"/>
        <w:numPr>
          <w:ilvl w:val="0"/>
          <w:numId w:val="3"/>
        </w:numPr>
        <w:jc w:val="both"/>
      </w:pPr>
      <w:proofErr w:type="gramStart"/>
      <w:r w:rsidRPr="00564F80">
        <w:t xml:space="preserve">о задержании составляется протокол, в котором указываются: дата, </w:t>
      </w:r>
      <w:r w:rsidR="00A10B21" w:rsidRPr="00564F80">
        <w:t>время и</w:t>
      </w:r>
      <w:r w:rsidR="00A10B21">
        <w:t xml:space="preserve"> место составления протокола;</w:t>
      </w:r>
      <w:r>
        <w:t xml:space="preserve"> должность, фамилия и инициалы сотрудника</w:t>
      </w:r>
      <w:r w:rsidR="00A10B21">
        <w:t xml:space="preserve"> полиции, составившего протокол;</w:t>
      </w:r>
      <w:r>
        <w:t xml:space="preserve"> сведения о задержанном лице, дата, время, место, основания и мотивы задержания, а также факт уведомления близких родственников или близких лиц задержанного лица (п. 14 ст.14 Закона «О </w:t>
      </w:r>
      <w:r w:rsidRPr="00564F80">
        <w:t>полиции»);</w:t>
      </w:r>
      <w:proofErr w:type="gramEnd"/>
    </w:p>
    <w:p w:rsidR="00564F80" w:rsidRDefault="00564F80" w:rsidP="00E53D87">
      <w:pPr>
        <w:pStyle w:val="1"/>
        <w:numPr>
          <w:ilvl w:val="0"/>
          <w:numId w:val="3"/>
        </w:numPr>
        <w:jc w:val="both"/>
      </w:pPr>
      <w:r>
        <w:t xml:space="preserve">протокол о задержании подписывается составившим его сотрудником полиции и задержанным лицом. Если задержанный отказывается подписать протокол, в протоколе о задержании обязательно делается соответствующая запись (п.15 ст.14 Закона «О полиции»); </w:t>
      </w:r>
    </w:p>
    <w:p w:rsidR="00564F80" w:rsidRPr="00564F80" w:rsidRDefault="00564F80" w:rsidP="00E53D87">
      <w:pPr>
        <w:pStyle w:val="1"/>
        <w:numPr>
          <w:ilvl w:val="0"/>
          <w:numId w:val="3"/>
        </w:numPr>
        <w:jc w:val="both"/>
      </w:pPr>
      <w:r>
        <w:t>копия протокола о задержании вручается задержанному лицу (п.15 ст.14 Закона «О полиции»);</w:t>
      </w:r>
    </w:p>
    <w:p w:rsidR="00E53D87" w:rsidRPr="004D6851" w:rsidRDefault="00E53D87" w:rsidP="00E53D87">
      <w:pPr>
        <w:pStyle w:val="1"/>
        <w:numPr>
          <w:ilvl w:val="0"/>
          <w:numId w:val="3"/>
        </w:numPr>
        <w:jc w:val="both"/>
      </w:pPr>
      <w:r w:rsidRPr="004D6851">
        <w:t>до судебного решения гражданин не может быть задержан на срок более 48 часов.</w:t>
      </w:r>
    </w:p>
    <w:p w:rsidR="00E53D87" w:rsidRPr="004D6851" w:rsidRDefault="00E53D87" w:rsidP="00E53D87">
      <w:pPr>
        <w:pStyle w:val="1"/>
        <w:jc w:val="both"/>
      </w:pPr>
    </w:p>
    <w:p w:rsidR="00DB40AB" w:rsidRDefault="00E53D87" w:rsidP="00DB40AB">
      <w:pPr>
        <w:jc w:val="both"/>
      </w:pPr>
      <w:r w:rsidRPr="004D6851">
        <w:rPr>
          <w:bCs/>
        </w:rPr>
        <w:t>!</w:t>
      </w:r>
      <w:r w:rsidRPr="004D6851">
        <w:t xml:space="preserve"> </w:t>
      </w:r>
      <w:r w:rsidRPr="009A1CE4">
        <w:rPr>
          <w:b/>
        </w:rPr>
        <w:t>Задержанный может потребовать защитника</w:t>
      </w:r>
      <w:r w:rsidR="0057623A" w:rsidRPr="009A1CE4">
        <w:rPr>
          <w:b/>
        </w:rPr>
        <w:t xml:space="preserve">, а также </w:t>
      </w:r>
      <w:r w:rsidRPr="009A1CE4">
        <w:rPr>
          <w:b/>
        </w:rPr>
        <w:t>переводчика, если он плохо знает русский язык</w:t>
      </w:r>
      <w:r>
        <w:t>.</w:t>
      </w:r>
    </w:p>
    <w:p w:rsidR="00DB40AB" w:rsidRDefault="00DB40AB" w:rsidP="00DB40AB">
      <w:pPr>
        <w:jc w:val="both"/>
      </w:pPr>
    </w:p>
    <w:p w:rsidR="009A1CE4" w:rsidRPr="009A1CE4" w:rsidRDefault="009A1CE4" w:rsidP="009A1CE4">
      <w:pPr>
        <w:jc w:val="center"/>
        <w:rPr>
          <w:b/>
        </w:rPr>
      </w:pPr>
      <w:r w:rsidRPr="009A1CE4">
        <w:rPr>
          <w:b/>
        </w:rPr>
        <w:t>Рейды</w:t>
      </w:r>
    </w:p>
    <w:p w:rsidR="00E53D87" w:rsidRPr="004D6851" w:rsidRDefault="00E53D87" w:rsidP="00DB40AB">
      <w:pPr>
        <w:jc w:val="both"/>
      </w:pPr>
      <w:r>
        <w:t xml:space="preserve">Ваши </w:t>
      </w:r>
      <w:r w:rsidRPr="004D6851">
        <w:t xml:space="preserve">документы могут проверить в ходе специальных рейдов. </w:t>
      </w:r>
      <w:r>
        <w:t xml:space="preserve">Сотрудники полиции </w:t>
      </w:r>
      <w:r w:rsidRPr="004D6851">
        <w:t>проверяют паспорт, миграционную карту, уведомление о постановке на миграционный учет (регистрацию), медицинский полис. Проверяет</w:t>
      </w:r>
      <w:r w:rsidR="009A1CE4">
        <w:t>ся также, совпадают ли фактическое</w:t>
      </w:r>
      <w:r w:rsidRPr="004D6851">
        <w:t xml:space="preserve"> место р</w:t>
      </w:r>
      <w:r w:rsidR="009A1CE4">
        <w:t>аботы и должность с данными, указанными в документах</w:t>
      </w:r>
      <w:r w:rsidRPr="004D6851">
        <w:t xml:space="preserve">. </w:t>
      </w:r>
    </w:p>
    <w:p w:rsidR="00DB40AB" w:rsidRDefault="00E53D87" w:rsidP="00E53D87">
      <w:pPr>
        <w:jc w:val="both"/>
      </w:pPr>
      <w:r w:rsidRPr="004D6851">
        <w:t xml:space="preserve"> </w:t>
      </w:r>
    </w:p>
    <w:p w:rsidR="00E53D87" w:rsidRPr="004D6851" w:rsidRDefault="00E53D87" w:rsidP="00E53D87">
      <w:pPr>
        <w:jc w:val="both"/>
      </w:pPr>
      <w:r w:rsidRPr="004D6851">
        <w:t xml:space="preserve">По результатам такой проверки сотрудники </w:t>
      </w:r>
      <w:r>
        <w:t xml:space="preserve">полиции </w:t>
      </w:r>
      <w:r w:rsidRPr="004D6851">
        <w:t>составляют акт и, если были выявлены нарушения, составляется протокол об административном правонарушении или возбуждении дела об административном правонарушении. Один экземпляр акта или протокола обязательно вручается</w:t>
      </w:r>
      <w:r w:rsidR="00A10B21">
        <w:t xml:space="preserve"> </w:t>
      </w:r>
      <w:proofErr w:type="gramStart"/>
      <w:r w:rsidR="00A10B21">
        <w:t>подозреваемому</w:t>
      </w:r>
      <w:proofErr w:type="gramEnd"/>
      <w:r w:rsidRPr="004D6851">
        <w:t>.</w:t>
      </w:r>
    </w:p>
    <w:p w:rsidR="00E53D87" w:rsidRPr="004D6851" w:rsidRDefault="00E53D87" w:rsidP="00E53D87">
      <w:pPr>
        <w:jc w:val="both"/>
      </w:pPr>
    </w:p>
    <w:p w:rsidR="00DD0E5D" w:rsidRDefault="00E53D87" w:rsidP="00DA3551">
      <w:pPr>
        <w:jc w:val="both"/>
      </w:pPr>
      <w:r w:rsidRPr="004D6851">
        <w:rPr>
          <w:bCs/>
        </w:rPr>
        <w:t>!</w:t>
      </w:r>
      <w:r w:rsidRPr="004D6851">
        <w:t xml:space="preserve"> Из-за опасности террористических актов на входе в метро или вокзал сотрудники полиции, метро или вокзалов могут попросить </w:t>
      </w:r>
      <w:r w:rsidR="00420938">
        <w:t xml:space="preserve">вас </w:t>
      </w:r>
      <w:r w:rsidRPr="004D6851">
        <w:t>пройти через рамку или пропустить багаж через специальный детектор. Эти действия законны.</w:t>
      </w:r>
    </w:p>
    <w:p w:rsidR="00DA3551" w:rsidRDefault="00DA3551" w:rsidP="00DA3551">
      <w:pPr>
        <w:jc w:val="both"/>
      </w:pPr>
    </w:p>
    <w:p w:rsidR="00DA3551" w:rsidRDefault="00DA3551" w:rsidP="00DA3551">
      <w:pPr>
        <w:jc w:val="center"/>
        <w:rPr>
          <w:b/>
        </w:rPr>
      </w:pPr>
      <w:r w:rsidRPr="00420938">
        <w:rPr>
          <w:b/>
        </w:rPr>
        <w:t>Жалобы на действия сотрудников полиции</w:t>
      </w:r>
    </w:p>
    <w:p w:rsidR="00DE23F2" w:rsidRDefault="00DE23F2" w:rsidP="00DA3551">
      <w:pPr>
        <w:jc w:val="center"/>
        <w:rPr>
          <w:b/>
        </w:rPr>
      </w:pPr>
    </w:p>
    <w:p w:rsidR="00DE23F2" w:rsidRDefault="00DE23F2" w:rsidP="00DD0E5D">
      <w:pPr>
        <w:pStyle w:val="a0"/>
        <w:jc w:val="both"/>
      </w:pPr>
      <w:r>
        <w:t>Если Вы столкнулись с превышением сотрудниками полиции служебных полномочий, отказом в принятии заявления, бездействием сотрудников полиции, вымогательством взятки и иными коррупционными действиями, Вы имеете право обжаловать незаконные действия полицейских.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lastRenderedPageBreak/>
        <w:t xml:space="preserve">С жалобой на </w:t>
      </w:r>
      <w:r w:rsidRPr="00564F80">
        <w:rPr>
          <w:kern w:val="0"/>
        </w:rPr>
        <w:t>неправомерные</w:t>
      </w:r>
      <w:r w:rsidRPr="009A1CE4">
        <w:rPr>
          <w:kern w:val="0"/>
        </w:rPr>
        <w:t xml:space="preserve"> действия сотрудников полиции Вы можете обратиться: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 xml:space="preserve">- </w:t>
      </w:r>
      <w:r w:rsidR="00DA3551">
        <w:rPr>
          <w:kern w:val="0"/>
        </w:rPr>
        <w:t>к диспетчерам ГУ МВД</w:t>
      </w:r>
      <w:r w:rsidRPr="009A1CE4">
        <w:rPr>
          <w:kern w:val="0"/>
        </w:rPr>
        <w:t>, позвонив по телефону</w:t>
      </w:r>
      <w:r w:rsidRPr="009A1CE4">
        <w:rPr>
          <w:b/>
          <w:kern w:val="0"/>
        </w:rPr>
        <w:t xml:space="preserve"> </w:t>
      </w:r>
      <w:r w:rsidRPr="00DD0E5D">
        <w:rPr>
          <w:kern w:val="0"/>
        </w:rPr>
        <w:t>112 или 02</w:t>
      </w:r>
      <w:r w:rsidRPr="009A1CE4">
        <w:rPr>
          <w:kern w:val="0"/>
        </w:rPr>
        <w:t>;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>- в ближайшее отделение полиции;</w:t>
      </w:r>
    </w:p>
    <w:p w:rsidR="009A1CE4" w:rsidRPr="00EC3BE9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 xml:space="preserve">- в ближайшее районное </w:t>
      </w:r>
      <w:r w:rsidRPr="00564F80">
        <w:rPr>
          <w:kern w:val="0"/>
        </w:rPr>
        <w:t>управление</w:t>
      </w:r>
      <w:r w:rsidR="00564F80" w:rsidRPr="00564F80">
        <w:rPr>
          <w:kern w:val="0"/>
        </w:rPr>
        <w:t xml:space="preserve"> или</w:t>
      </w:r>
      <w:r w:rsidR="00564F80">
        <w:rPr>
          <w:kern w:val="0"/>
        </w:rPr>
        <w:t xml:space="preserve"> районное отделение</w:t>
      </w:r>
      <w:r w:rsidRPr="009A1CE4">
        <w:rPr>
          <w:kern w:val="0"/>
        </w:rPr>
        <w:t xml:space="preserve"> МВД</w:t>
      </w:r>
      <w:r w:rsidR="00564F80">
        <w:rPr>
          <w:kern w:val="0"/>
        </w:rPr>
        <w:t xml:space="preserve"> РФ</w:t>
      </w:r>
      <w:r w:rsidRPr="009A1CE4">
        <w:rPr>
          <w:kern w:val="0"/>
        </w:rPr>
        <w:t>;</w:t>
      </w:r>
    </w:p>
    <w:p w:rsidR="00420938" w:rsidRPr="00DE2768" w:rsidRDefault="00420938" w:rsidP="00420938">
      <w:pPr>
        <w:jc w:val="both"/>
      </w:pPr>
      <w:r w:rsidRPr="00DE2768">
        <w:rPr>
          <w:b/>
        </w:rPr>
        <w:t>«Горячая линия» МВД РФ</w:t>
      </w:r>
      <w:r w:rsidRPr="00DE2768">
        <w:t xml:space="preserve"> для обращения по вопросам нарушения прав граждан сотрудниками органов внутренних дел: 8 (495) 667-74-47</w:t>
      </w:r>
    </w:p>
    <w:p w:rsidR="00DE2768" w:rsidRDefault="00DE2768" w:rsidP="00DE2768">
      <w:pPr>
        <w:suppressAutoHyphens w:val="0"/>
        <w:spacing w:line="240" w:lineRule="auto"/>
      </w:pPr>
    </w:p>
    <w:p w:rsidR="00DE2768" w:rsidRDefault="00A10B21" w:rsidP="00DE2768">
      <w:pPr>
        <w:suppressAutoHyphens w:val="0"/>
        <w:spacing w:line="240" w:lineRule="auto"/>
      </w:pPr>
      <w:r w:rsidRPr="00DE2768">
        <w:rPr>
          <w:b/>
        </w:rPr>
        <w:t>"Телефон доверия" ГУ МВД по Санкт-Петербургу и Ленинградской области</w:t>
      </w:r>
      <w:r w:rsidRPr="00DE2768">
        <w:t xml:space="preserve">:  </w:t>
      </w:r>
    </w:p>
    <w:p w:rsidR="00420938" w:rsidRPr="00DE2768" w:rsidRDefault="00A10B21" w:rsidP="00DE2768">
      <w:pPr>
        <w:suppressAutoHyphens w:val="0"/>
        <w:spacing w:line="240" w:lineRule="auto"/>
      </w:pPr>
      <w:r w:rsidRPr="00DE2768">
        <w:t>8 (812) 573-21-81</w:t>
      </w:r>
    </w:p>
    <w:p w:rsidR="00DE2768" w:rsidRDefault="00DE2768" w:rsidP="00593E55"/>
    <w:p w:rsidR="00593E55" w:rsidRPr="00DE2768" w:rsidRDefault="00593E55" w:rsidP="00593E55">
      <w:r w:rsidRPr="00DE2768">
        <w:rPr>
          <w:b/>
        </w:rPr>
        <w:t>Дежурная часть ГУ МВД по Санкт-Петербургу и Ленинградской области</w:t>
      </w:r>
      <w:r w:rsidRPr="00DE2768">
        <w:t>:</w:t>
      </w:r>
    </w:p>
    <w:p w:rsidR="00593E55" w:rsidRPr="00DE2768" w:rsidRDefault="00593E55" w:rsidP="00593E55">
      <w:r w:rsidRPr="00DE2768">
        <w:t xml:space="preserve"> 8 (812) 573-24-20</w:t>
      </w:r>
    </w:p>
    <w:p w:rsidR="00593E55" w:rsidRPr="00DE2768" w:rsidRDefault="00593E55" w:rsidP="00593E55"/>
    <w:p w:rsidR="00593E55" w:rsidRPr="00DE2768" w:rsidRDefault="00593E55" w:rsidP="00593E55">
      <w:r w:rsidRPr="00DE2768">
        <w:rPr>
          <w:b/>
        </w:rPr>
        <w:t>Телефон справочной ГУ МВД по Санкт-Петербургу и Ленинградской области</w:t>
      </w:r>
      <w:r w:rsidRPr="00DE2768">
        <w:t xml:space="preserve">: </w:t>
      </w:r>
    </w:p>
    <w:p w:rsidR="00593E55" w:rsidRPr="00DE2768" w:rsidRDefault="00593E55" w:rsidP="00593E55">
      <w:r w:rsidRPr="00DE2768">
        <w:t xml:space="preserve"> 8 (812) 573-26-76</w:t>
      </w:r>
    </w:p>
    <w:p w:rsidR="00593E55" w:rsidRPr="00DE2768" w:rsidRDefault="00593E55" w:rsidP="00593E55">
      <w:pPr>
        <w:pStyle w:val="a7"/>
        <w:jc w:val="both"/>
      </w:pPr>
      <w:r w:rsidRPr="00DE2768">
        <w:rPr>
          <w:b/>
        </w:rPr>
        <w:t>Приемная ГУ МВД России</w:t>
      </w:r>
      <w:r w:rsidRPr="00DE2768">
        <w:t>: г</w:t>
      </w:r>
      <w:proofErr w:type="gramStart"/>
      <w:r w:rsidRPr="00DE2768">
        <w:t>.С</w:t>
      </w:r>
      <w:proofErr w:type="gramEnd"/>
      <w:r w:rsidRPr="00DE2768">
        <w:t>анкт-Петербург, Литейный проспект, д.6, подъезд №3. Телефон: 8 (812) 573-34-81</w:t>
      </w:r>
    </w:p>
    <w:p w:rsidR="00593E55" w:rsidRDefault="00593E55" w:rsidP="00593E55">
      <w:pPr>
        <w:pStyle w:val="a7"/>
      </w:pPr>
      <w:r>
        <w:t xml:space="preserve">Официальный сайт: </w:t>
      </w:r>
      <w:hyperlink r:id="rId6" w:tgtFrame="_blank" w:history="1">
        <w:r>
          <w:rPr>
            <w:rStyle w:val="a6"/>
          </w:rPr>
          <w:t>www.78.mvd.ru</w:t>
        </w:r>
      </w:hyperlink>
    </w:p>
    <w:p w:rsidR="009A1CE4" w:rsidRPr="00DE2768" w:rsidRDefault="00DE2768" w:rsidP="00DE2768">
      <w:pPr>
        <w:suppressAutoHyphens w:val="0"/>
        <w:spacing w:line="240" w:lineRule="auto"/>
        <w:rPr>
          <w:b/>
          <w:kern w:val="0"/>
        </w:rPr>
      </w:pPr>
      <w:r>
        <w:rPr>
          <w:kern w:val="0"/>
        </w:rPr>
        <w:t xml:space="preserve">Жалобы на действия </w:t>
      </w:r>
      <w:r w:rsidR="009A1CE4" w:rsidRPr="009A1CE4">
        <w:rPr>
          <w:kern w:val="0"/>
        </w:rPr>
        <w:t xml:space="preserve">сотрудниками полиции, принимает </w:t>
      </w:r>
      <w:r w:rsidRPr="00DE2768">
        <w:rPr>
          <w:b/>
          <w:kern w:val="0"/>
        </w:rPr>
        <w:t>О</w:t>
      </w:r>
      <w:r w:rsidR="009A1CE4" w:rsidRPr="00DE2768">
        <w:rPr>
          <w:b/>
          <w:kern w:val="0"/>
        </w:rPr>
        <w:t>перативно-розыскная часть</w:t>
      </w:r>
      <w:r w:rsidR="00527865" w:rsidRPr="00DE2768">
        <w:rPr>
          <w:b/>
          <w:kern w:val="0"/>
        </w:rPr>
        <w:t xml:space="preserve"> </w:t>
      </w:r>
      <w:r w:rsidR="009A1CE4" w:rsidRPr="00DE2768">
        <w:rPr>
          <w:b/>
          <w:kern w:val="0"/>
        </w:rPr>
        <w:t xml:space="preserve">собственной безопасности </w:t>
      </w:r>
      <w:r w:rsidRPr="00DE2768">
        <w:rPr>
          <w:b/>
          <w:kern w:val="0"/>
        </w:rPr>
        <w:t>ГУ МВД:</w:t>
      </w:r>
    </w:p>
    <w:p w:rsidR="00527865" w:rsidRPr="00527865" w:rsidRDefault="00527865" w:rsidP="00DE2768">
      <w:pPr>
        <w:pStyle w:val="10"/>
        <w:ind w:left="0"/>
      </w:pPr>
      <w:r w:rsidRPr="00527865">
        <w:t>195197, г</w:t>
      </w:r>
      <w:proofErr w:type="gramStart"/>
      <w:r w:rsidRPr="00527865">
        <w:t>.С</w:t>
      </w:r>
      <w:proofErr w:type="gramEnd"/>
      <w:r w:rsidRPr="00527865">
        <w:t>анкт-Петербург, ул. Жукова, д.7а</w:t>
      </w:r>
    </w:p>
    <w:p w:rsidR="00527865" w:rsidRPr="00527865" w:rsidRDefault="00527865" w:rsidP="00DE2768">
      <w:pPr>
        <w:pStyle w:val="10"/>
        <w:ind w:left="0"/>
      </w:pPr>
      <w:r w:rsidRPr="00527865">
        <w:t>Телефон дежурного:</w:t>
      </w:r>
      <w:r>
        <w:t>8</w:t>
      </w:r>
      <w:r w:rsidRPr="00527865">
        <w:t xml:space="preserve"> (812) 541-02-02</w:t>
      </w:r>
    </w:p>
    <w:p w:rsidR="00527865" w:rsidRDefault="00527865" w:rsidP="00DE2768">
      <w:pPr>
        <w:pStyle w:val="10"/>
        <w:ind w:left="0"/>
        <w:rPr>
          <w:bCs/>
          <w:shd w:val="clear" w:color="auto" w:fill="F8F8F8"/>
        </w:rPr>
      </w:pPr>
      <w:r w:rsidRPr="00527865">
        <w:rPr>
          <w:bCs/>
          <w:shd w:val="clear" w:color="auto" w:fill="F8F8F8"/>
        </w:rPr>
        <w:t xml:space="preserve">Телефон доверия – </w:t>
      </w:r>
      <w:r>
        <w:rPr>
          <w:bCs/>
          <w:shd w:val="clear" w:color="auto" w:fill="F8F8F8"/>
        </w:rPr>
        <w:t>8</w:t>
      </w:r>
      <w:r w:rsidRPr="00527865">
        <w:rPr>
          <w:bCs/>
          <w:shd w:val="clear" w:color="auto" w:fill="F8F8F8"/>
        </w:rPr>
        <w:t>(812) 573-21-81</w:t>
      </w:r>
    </w:p>
    <w:p w:rsidR="00DE2768" w:rsidRDefault="00DE2768" w:rsidP="00DE2768">
      <w:pPr>
        <w:suppressAutoHyphens w:val="0"/>
        <w:spacing w:line="240" w:lineRule="auto"/>
        <w:rPr>
          <w:kern w:val="0"/>
        </w:rPr>
      </w:pPr>
    </w:p>
    <w:p w:rsidR="009A1CE4" w:rsidRDefault="009A1CE4" w:rsidP="00DE2768">
      <w:pPr>
        <w:suppressAutoHyphens w:val="0"/>
        <w:spacing w:line="240" w:lineRule="auto"/>
        <w:rPr>
          <w:kern w:val="0"/>
        </w:rPr>
      </w:pPr>
      <w:r w:rsidRPr="009A1CE4">
        <w:rPr>
          <w:kern w:val="0"/>
        </w:rPr>
        <w:t xml:space="preserve">В случае бездействия сотрудников полиции, отказа в принятии заявления о преступлении, нарушения порядка рассмотрения жалоб на действия сотрудников полиции и в иных случаях Вы можете </w:t>
      </w:r>
      <w:r w:rsidR="00DE2768">
        <w:rPr>
          <w:kern w:val="0"/>
        </w:rPr>
        <w:t xml:space="preserve">обращаться </w:t>
      </w:r>
      <w:r w:rsidRPr="009A1CE4">
        <w:rPr>
          <w:kern w:val="0"/>
        </w:rPr>
        <w:t xml:space="preserve">в </w:t>
      </w:r>
      <w:r w:rsidR="00DA3551" w:rsidRPr="00DE2768">
        <w:rPr>
          <w:b/>
          <w:kern w:val="0"/>
        </w:rPr>
        <w:t>П</w:t>
      </w:r>
      <w:r w:rsidRPr="00DE2768">
        <w:rPr>
          <w:b/>
          <w:kern w:val="0"/>
        </w:rPr>
        <w:t>рокуратуру</w:t>
      </w:r>
      <w:r w:rsidR="00DE2768">
        <w:rPr>
          <w:kern w:val="0"/>
        </w:rPr>
        <w:t>:</w:t>
      </w:r>
    </w:p>
    <w:p w:rsidR="00825FC7" w:rsidRDefault="007E3D73" w:rsidP="00DE2768">
      <w:pPr>
        <w:pStyle w:val="10"/>
        <w:ind w:left="0"/>
        <w:rPr>
          <w:shd w:val="clear" w:color="auto" w:fill="FFFFFF"/>
        </w:rPr>
      </w:pPr>
      <w:hyperlink r:id="rId7" w:history="1">
        <w:r w:rsidR="001C3AD8" w:rsidRPr="00C21C92">
          <w:rPr>
            <w:rStyle w:val="a6"/>
            <w:shd w:val="clear" w:color="auto" w:fill="FFFFFF"/>
          </w:rPr>
          <w:t>http://procspb.ru/</w:t>
        </w:r>
      </w:hyperlink>
    </w:p>
    <w:p w:rsidR="00825FC7" w:rsidRDefault="00825FC7" w:rsidP="00DE2768">
      <w:pPr>
        <w:pStyle w:val="10"/>
        <w:ind w:left="0"/>
        <w:rPr>
          <w:shd w:val="clear" w:color="auto" w:fill="FFFFFF"/>
        </w:rPr>
      </w:pPr>
      <w:r>
        <w:rPr>
          <w:shd w:val="clear" w:color="auto" w:fill="FFFFFF"/>
        </w:rPr>
        <w:t>190000, Санкт-Петербург,</w:t>
      </w:r>
      <w:r>
        <w:br/>
      </w:r>
      <w:r>
        <w:rPr>
          <w:shd w:val="clear" w:color="auto" w:fill="FFFFFF"/>
        </w:rPr>
        <w:t>улица Почтамтская, дом 2/9</w:t>
      </w:r>
    </w:p>
    <w:p w:rsidR="00825FC7" w:rsidRDefault="00825FC7" w:rsidP="00DE2768">
      <w:pPr>
        <w:pStyle w:val="10"/>
        <w:ind w:left="0"/>
        <w:contextualSpacing/>
        <w:rPr>
          <w:bCs/>
          <w:shd w:val="clear" w:color="auto" w:fill="FFFFFF"/>
        </w:rPr>
      </w:pPr>
      <w:r>
        <w:rPr>
          <w:shd w:val="clear" w:color="auto" w:fill="FFFFFF"/>
        </w:rPr>
        <w:t>Телефон дежурного – 8 (812)</w:t>
      </w:r>
      <w:r>
        <w:rPr>
          <w:rStyle w:val="apple-converted-space"/>
          <w:bCs/>
          <w:shd w:val="clear" w:color="auto" w:fill="FFFFFF"/>
        </w:rPr>
        <w:t> </w:t>
      </w:r>
      <w:r>
        <w:rPr>
          <w:bCs/>
          <w:shd w:val="clear" w:color="auto" w:fill="FFFFFF"/>
        </w:rPr>
        <w:t>318-26-34</w:t>
      </w:r>
    </w:p>
    <w:p w:rsidR="00B0557A" w:rsidRDefault="00B0557A" w:rsidP="00B0557A">
      <w:pPr>
        <w:suppressAutoHyphens w:val="0"/>
        <w:spacing w:line="240" w:lineRule="auto"/>
        <w:rPr>
          <w:kern w:val="0"/>
        </w:rPr>
      </w:pPr>
    </w:p>
    <w:p w:rsidR="009A1CE4" w:rsidRDefault="009A1CE4" w:rsidP="00B0557A">
      <w:pPr>
        <w:suppressAutoHyphens w:val="0"/>
        <w:spacing w:line="240" w:lineRule="auto"/>
        <w:rPr>
          <w:b/>
          <w:kern w:val="0"/>
        </w:rPr>
      </w:pPr>
      <w:r w:rsidRPr="009A1CE4">
        <w:rPr>
          <w:kern w:val="0"/>
        </w:rPr>
        <w:t xml:space="preserve">Расследованием преступлений коррупционной направленности, совершенных сотрудниками полиции, занимается </w:t>
      </w:r>
      <w:r w:rsidRPr="009A1CE4">
        <w:rPr>
          <w:b/>
          <w:kern w:val="0"/>
        </w:rPr>
        <w:t>Главное Следственное Управление Следственного комитета РФ</w:t>
      </w:r>
      <w:r w:rsidR="00B0557A">
        <w:rPr>
          <w:b/>
          <w:kern w:val="0"/>
        </w:rPr>
        <w:t xml:space="preserve"> по Санкт-Петербургу</w:t>
      </w:r>
      <w:r w:rsidR="00DE2768">
        <w:rPr>
          <w:b/>
          <w:kern w:val="0"/>
        </w:rPr>
        <w:t>:</w:t>
      </w:r>
      <w:r w:rsidRPr="009A1CE4">
        <w:rPr>
          <w:b/>
          <w:kern w:val="0"/>
        </w:rPr>
        <w:t xml:space="preserve"> </w:t>
      </w:r>
    </w:p>
    <w:p w:rsidR="001C3AD8" w:rsidRDefault="007E3D73" w:rsidP="00B0557A">
      <w:pPr>
        <w:rPr>
          <w:bCs/>
          <w:shd w:val="clear" w:color="auto" w:fill="FFFFFF"/>
        </w:rPr>
      </w:pPr>
      <w:hyperlink r:id="rId8" w:history="1">
        <w:r w:rsidR="001C3AD8" w:rsidRPr="00C21C92">
          <w:rPr>
            <w:rStyle w:val="a6"/>
            <w:bCs/>
            <w:shd w:val="clear" w:color="auto" w:fill="FFFFFF"/>
          </w:rPr>
          <w:t>http://spb.sledcom.ru/</w:t>
        </w:r>
      </w:hyperlink>
    </w:p>
    <w:p w:rsidR="000D6573" w:rsidRDefault="000D6573" w:rsidP="00B0557A">
      <w:r w:rsidRPr="00344119">
        <w:t xml:space="preserve">190000, Россия, Санкт-Петербург, Мойки Реки наб., 86–88 </w:t>
      </w:r>
    </w:p>
    <w:p w:rsidR="000D6573" w:rsidRPr="00344119" w:rsidRDefault="000D6573" w:rsidP="00B0557A">
      <w:pPr>
        <w:suppressAutoHyphens w:val="0"/>
        <w:spacing w:line="240" w:lineRule="auto"/>
      </w:pPr>
      <w:r w:rsidRPr="00344119">
        <w:rPr>
          <w:bCs/>
        </w:rPr>
        <w:t>Телефон доверия:</w:t>
      </w:r>
      <w:r w:rsidRPr="00344119">
        <w:t> 8 (812) 571-00-40</w:t>
      </w:r>
    </w:p>
    <w:p w:rsidR="000D6573" w:rsidRPr="00344119" w:rsidRDefault="000D6573" w:rsidP="00B0557A">
      <w:pPr>
        <w:suppressAutoHyphens w:val="0"/>
        <w:spacing w:line="240" w:lineRule="auto"/>
      </w:pPr>
      <w:r w:rsidRPr="00344119">
        <w:rPr>
          <w:bCs/>
        </w:rPr>
        <w:t>Телефон дежурного:</w:t>
      </w:r>
      <w:r w:rsidRPr="00344119">
        <w:t> 8 (812) 570-66-71</w:t>
      </w:r>
    </w:p>
    <w:p w:rsidR="00B0557A" w:rsidRDefault="00B0557A" w:rsidP="00B0557A">
      <w:pPr>
        <w:suppressAutoHyphens w:val="0"/>
        <w:spacing w:line="240" w:lineRule="auto"/>
        <w:rPr>
          <w:b/>
          <w:kern w:val="0"/>
        </w:rPr>
      </w:pPr>
    </w:p>
    <w:p w:rsidR="009A1CE4" w:rsidRDefault="009A1CE4" w:rsidP="00B0557A">
      <w:pPr>
        <w:suppressAutoHyphens w:val="0"/>
        <w:spacing w:line="240" w:lineRule="auto"/>
        <w:rPr>
          <w:kern w:val="0"/>
        </w:rPr>
      </w:pPr>
      <w:r w:rsidRPr="009A1CE4">
        <w:rPr>
          <w:b/>
          <w:kern w:val="0"/>
        </w:rPr>
        <w:t>Уполномоченный по правам человека</w:t>
      </w:r>
      <w:r w:rsidRPr="009A1CE4">
        <w:rPr>
          <w:kern w:val="0"/>
        </w:rPr>
        <w:t xml:space="preserve"> </w:t>
      </w:r>
      <w:r w:rsidR="00B0557A" w:rsidRPr="00B0557A">
        <w:rPr>
          <w:b/>
          <w:kern w:val="0"/>
        </w:rPr>
        <w:t>в Санкт-Петербурге</w:t>
      </w:r>
      <w:r w:rsidR="00B0557A">
        <w:rPr>
          <w:kern w:val="0"/>
        </w:rPr>
        <w:t xml:space="preserve"> </w:t>
      </w:r>
      <w:r w:rsidRPr="009A1CE4">
        <w:rPr>
          <w:kern w:val="0"/>
        </w:rPr>
        <w:t>также рассматривает сообщения о нарушении прав граждан со стороны органов МВД.</w:t>
      </w:r>
    </w:p>
    <w:p w:rsidR="000D6573" w:rsidRDefault="007E3D73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hyperlink r:id="rId9" w:history="1">
        <w:r w:rsidR="001C3AD8" w:rsidRPr="00C21C92">
          <w:rPr>
            <w:rStyle w:val="a6"/>
            <w:rFonts w:ascii="Times New Roman" w:hAnsi="Times New Roman"/>
            <w:b w:val="0"/>
            <w:bCs w:val="0"/>
            <w:sz w:val="24"/>
            <w:szCs w:val="24"/>
          </w:rPr>
          <w:t>http://ombudsmanspb.ru/</w:t>
        </w:r>
      </w:hyperlink>
    </w:p>
    <w:p w:rsidR="000D6573" w:rsidRDefault="000D6573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</w:pPr>
      <w:bookmarkStart w:id="2" w:name="__RefHeading__3232_1766304357"/>
      <w:bookmarkEnd w:id="2"/>
      <w:r w:rsidRPr="000D6573">
        <w:rPr>
          <w:rFonts w:ascii="Times New Roman" w:hAnsi="Times New Roman"/>
          <w:b w:val="0"/>
          <w:color w:val="00000A"/>
          <w:sz w:val="24"/>
          <w:szCs w:val="24"/>
        </w:rPr>
        <w:t xml:space="preserve">Санкт-Петербург, </w:t>
      </w:r>
      <w:r w:rsidRPr="000D657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 xml:space="preserve">Щербаков пер., д.1/3  </w:t>
      </w:r>
    </w:p>
    <w:p w:rsidR="000D6573" w:rsidRPr="000D6573" w:rsidRDefault="000D6573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>телефон</w:t>
      </w:r>
      <w:r w:rsidRPr="000D657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 xml:space="preserve"> 8 (812) 764-00-54</w:t>
      </w:r>
    </w:p>
    <w:p w:rsidR="004123A6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>В каждое из указанных ведомств и их подразделений Вы можете обратиться по телефону, подать письменное заявление лично либо направить электронное обращение, заполнив специальную форму на сайте ведомства</w:t>
      </w:r>
      <w:r w:rsidR="00A10B21">
        <w:rPr>
          <w:kern w:val="0"/>
        </w:rPr>
        <w:t>.</w:t>
      </w:r>
    </w:p>
    <w:p w:rsidR="00A10B21" w:rsidRDefault="00A10B21" w:rsidP="00A10B21">
      <w:r>
        <w:t xml:space="preserve">По заявлению о преступлении должна быть произведена проверка изложенных сведений, опрос заявителя и свидетелей. По результатам проверки выносится решение о возбуждении или отказе в возбуждении уголовного дела. </w:t>
      </w:r>
    </w:p>
    <w:p w:rsidR="00A10B21" w:rsidRDefault="00A10B21"/>
    <w:p w:rsidR="001C3AD8" w:rsidRDefault="001C3AD8">
      <w:r>
        <w:t>Ответ на письменное обращение должен быть направлен заявителю не позднее 30 дней с момента подачи жалобы.</w:t>
      </w:r>
    </w:p>
    <w:p w:rsidR="001C3AD8" w:rsidRDefault="001C3AD8"/>
    <w:p w:rsidR="001B3085" w:rsidRDefault="001B3085" w:rsidP="001B3085">
      <w:pPr>
        <w:rPr>
          <w:b/>
        </w:rPr>
      </w:pPr>
      <w:r w:rsidRPr="00D67523">
        <w:rPr>
          <w:b/>
        </w:rPr>
        <w:t>Полезные информационные ресурсы</w:t>
      </w:r>
    </w:p>
    <w:p w:rsidR="001B3085" w:rsidRPr="00D67523" w:rsidRDefault="001B3085" w:rsidP="001B3085">
      <w:pPr>
        <w:rPr>
          <w:b/>
        </w:rPr>
      </w:pPr>
    </w:p>
    <w:p w:rsidR="001B3085" w:rsidRPr="00D67523" w:rsidRDefault="001B3085" w:rsidP="001B3085">
      <w:proofErr w:type="spellStart"/>
      <w:proofErr w:type="gramStart"/>
      <w:r w:rsidRPr="00D67523">
        <w:rPr>
          <w:color w:val="00B0F0"/>
          <w:lang w:val="en-US"/>
        </w:rPr>
        <w:t>migrantinfo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spb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ru</w:t>
      </w:r>
      <w:proofErr w:type="spellEnd"/>
      <w:r w:rsidRPr="00D67523">
        <w:t xml:space="preserve"> </w:t>
      </w:r>
      <w:r>
        <w:t xml:space="preserve"> </w:t>
      </w:r>
      <w:r w:rsidRPr="00D67523">
        <w:t>–</w:t>
      </w:r>
      <w:proofErr w:type="gramEnd"/>
      <w:r w:rsidRPr="00D67523"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1B3085" w:rsidRPr="00D67523" w:rsidRDefault="001B3085" w:rsidP="001B3085">
      <w:proofErr w:type="spellStart"/>
      <w:proofErr w:type="gramStart"/>
      <w:r w:rsidRPr="00D67523">
        <w:rPr>
          <w:color w:val="00B0F0"/>
          <w:lang w:val="en-US"/>
        </w:rPr>
        <w:t>migrussia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ru</w:t>
      </w:r>
      <w:proofErr w:type="spellEnd"/>
      <w:r w:rsidRPr="00D67523">
        <w:t xml:space="preserve">  -</w:t>
      </w:r>
      <w:proofErr w:type="gramEnd"/>
      <w:r w:rsidRPr="00D67523">
        <w:t xml:space="preserve"> «Мигранты и миграция. Межрегиональный информационный портал»</w:t>
      </w:r>
    </w:p>
    <w:p w:rsidR="00A10B21" w:rsidRDefault="00A10B21"/>
    <w:sectPr w:rsidR="00A10B21" w:rsidSect="00294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185DE2"/>
    <w:multiLevelType w:val="multilevel"/>
    <w:tmpl w:val="FEC2E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E016A2A"/>
    <w:multiLevelType w:val="hybridMultilevel"/>
    <w:tmpl w:val="E30A8660"/>
    <w:lvl w:ilvl="0" w:tplc="6C7AFFE6">
      <w:start w:val="8"/>
      <w:numFmt w:val="decimal"/>
      <w:lvlText w:val="%1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D87"/>
    <w:rsid w:val="00057368"/>
    <w:rsid w:val="000D6573"/>
    <w:rsid w:val="000E06E9"/>
    <w:rsid w:val="0016587A"/>
    <w:rsid w:val="001B3085"/>
    <w:rsid w:val="001C3AD8"/>
    <w:rsid w:val="00294FDC"/>
    <w:rsid w:val="003D5A9E"/>
    <w:rsid w:val="004123A6"/>
    <w:rsid w:val="00420938"/>
    <w:rsid w:val="0050153C"/>
    <w:rsid w:val="00527865"/>
    <w:rsid w:val="00564F80"/>
    <w:rsid w:val="0057623A"/>
    <w:rsid w:val="00593E55"/>
    <w:rsid w:val="00645FE5"/>
    <w:rsid w:val="007E3D73"/>
    <w:rsid w:val="00825FC7"/>
    <w:rsid w:val="009A1CE4"/>
    <w:rsid w:val="00A10B21"/>
    <w:rsid w:val="00A87CE7"/>
    <w:rsid w:val="00B0557A"/>
    <w:rsid w:val="00B32100"/>
    <w:rsid w:val="00C33AC4"/>
    <w:rsid w:val="00CF7D10"/>
    <w:rsid w:val="00D03CCE"/>
    <w:rsid w:val="00D1689D"/>
    <w:rsid w:val="00DA3551"/>
    <w:rsid w:val="00DA75DC"/>
    <w:rsid w:val="00DB3FE4"/>
    <w:rsid w:val="00DB40AB"/>
    <w:rsid w:val="00DD0E5D"/>
    <w:rsid w:val="00DE23F2"/>
    <w:rsid w:val="00DE2768"/>
    <w:rsid w:val="00E04B2B"/>
    <w:rsid w:val="00E53D87"/>
    <w:rsid w:val="00E830E3"/>
    <w:rsid w:val="00E86B6E"/>
    <w:rsid w:val="00EC3BE9"/>
    <w:rsid w:val="00E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53D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53D87"/>
    <w:rPr>
      <w:rFonts w:ascii="Arial" w:eastAsia="Times New Roman" w:hAnsi="Arial" w:cs="Arial"/>
      <w:b/>
      <w:bCs/>
      <w:kern w:val="1"/>
      <w:sz w:val="26"/>
      <w:szCs w:val="26"/>
      <w:lang w:eastAsia="ru-RU"/>
    </w:rPr>
  </w:style>
  <w:style w:type="character" w:styleId="a4">
    <w:name w:val="Strong"/>
    <w:uiPriority w:val="22"/>
    <w:qFormat/>
    <w:rsid w:val="00E53D87"/>
    <w:rPr>
      <w:b/>
      <w:bCs/>
    </w:rPr>
  </w:style>
  <w:style w:type="paragraph" w:styleId="a0">
    <w:name w:val="Body Text"/>
    <w:basedOn w:val="a"/>
    <w:link w:val="a5"/>
    <w:rsid w:val="00E53D87"/>
    <w:pPr>
      <w:spacing w:after="120"/>
    </w:pPr>
  </w:style>
  <w:style w:type="character" w:customStyle="1" w:styleId="a5">
    <w:name w:val="Основной текст Знак"/>
    <w:basedOn w:val="a1"/>
    <w:link w:val="a0"/>
    <w:rsid w:val="00E53D8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53D87"/>
    <w:pPr>
      <w:ind w:left="720"/>
    </w:pPr>
  </w:style>
  <w:style w:type="paragraph" w:customStyle="1" w:styleId="10">
    <w:name w:val="Абзац списка1"/>
    <w:basedOn w:val="a"/>
    <w:rsid w:val="00E53D87"/>
    <w:pPr>
      <w:ind w:left="720"/>
    </w:pPr>
    <w:rPr>
      <w:kern w:val="2"/>
    </w:rPr>
  </w:style>
  <w:style w:type="character" w:customStyle="1" w:styleId="-">
    <w:name w:val="Интернет-ссылка"/>
    <w:uiPriority w:val="99"/>
    <w:rsid w:val="00E53D87"/>
    <w:rPr>
      <w:color w:val="0000FF"/>
      <w:u w:val="single"/>
    </w:rPr>
  </w:style>
  <w:style w:type="character" w:styleId="a6">
    <w:name w:val="Hyperlink"/>
    <w:basedOn w:val="a1"/>
    <w:uiPriority w:val="99"/>
    <w:unhideWhenUsed/>
    <w:rsid w:val="000573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7368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apple-converted-space">
    <w:name w:val="apple-converted-space"/>
    <w:rsid w:val="00825FC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53D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53D87"/>
    <w:rPr>
      <w:rFonts w:ascii="Arial" w:eastAsia="Times New Roman" w:hAnsi="Arial" w:cs="Arial"/>
      <w:b/>
      <w:bCs/>
      <w:kern w:val="1"/>
      <w:sz w:val="26"/>
      <w:szCs w:val="26"/>
      <w:lang w:eastAsia="ru-RU"/>
    </w:rPr>
  </w:style>
  <w:style w:type="character" w:styleId="a4">
    <w:name w:val="Strong"/>
    <w:uiPriority w:val="22"/>
    <w:qFormat/>
    <w:rsid w:val="00E53D87"/>
    <w:rPr>
      <w:b/>
      <w:bCs/>
    </w:rPr>
  </w:style>
  <w:style w:type="paragraph" w:styleId="a0">
    <w:name w:val="Body Text"/>
    <w:basedOn w:val="a"/>
    <w:link w:val="a5"/>
    <w:rsid w:val="00E53D87"/>
    <w:pPr>
      <w:spacing w:after="120"/>
    </w:pPr>
  </w:style>
  <w:style w:type="character" w:customStyle="1" w:styleId="a5">
    <w:name w:val="Основной текст Знак"/>
    <w:basedOn w:val="a1"/>
    <w:link w:val="a0"/>
    <w:rsid w:val="00E53D8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53D87"/>
    <w:pPr>
      <w:ind w:left="720"/>
    </w:pPr>
  </w:style>
  <w:style w:type="paragraph" w:customStyle="1" w:styleId="10">
    <w:name w:val="Абзац списка1"/>
    <w:basedOn w:val="a"/>
    <w:rsid w:val="00E53D87"/>
    <w:pPr>
      <w:ind w:left="720"/>
    </w:pPr>
    <w:rPr>
      <w:kern w:val="2"/>
    </w:rPr>
  </w:style>
  <w:style w:type="character" w:customStyle="1" w:styleId="-">
    <w:name w:val="Интернет-ссылка"/>
    <w:uiPriority w:val="99"/>
    <w:rsid w:val="00E53D87"/>
    <w:rPr>
      <w:color w:val="0000FF"/>
      <w:u w:val="single"/>
    </w:rPr>
  </w:style>
  <w:style w:type="character" w:styleId="a6">
    <w:name w:val="Hyperlink"/>
    <w:basedOn w:val="a1"/>
    <w:uiPriority w:val="99"/>
    <w:unhideWhenUsed/>
    <w:rsid w:val="000573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7368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apple-converted-space">
    <w:name w:val="apple-converted-space"/>
    <w:rsid w:val="00825FC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sledc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cspb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78.mv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budsman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EA7-8A9D-48A8-AE3B-ED15653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Борис</cp:lastModifiedBy>
  <cp:revision>4</cp:revision>
  <dcterms:created xsi:type="dcterms:W3CDTF">2016-11-17T14:13:00Z</dcterms:created>
  <dcterms:modified xsi:type="dcterms:W3CDTF">2016-11-17T16:00:00Z</dcterms:modified>
</cp:coreProperties>
</file>